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30" w:rsidRDefault="00556A30">
      <w:pPr>
        <w:autoSpaceDE w:val="0"/>
        <w:autoSpaceDN w:val="0"/>
        <w:spacing w:after="78" w:line="220" w:lineRule="exact"/>
      </w:pPr>
    </w:p>
    <w:p w:rsidR="00556A30" w:rsidRPr="00E83D1A" w:rsidRDefault="00A8477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56A30" w:rsidRPr="00E83D1A" w:rsidRDefault="00A8477B">
      <w:pPr>
        <w:autoSpaceDE w:val="0"/>
        <w:autoSpaceDN w:val="0"/>
        <w:spacing w:before="670" w:after="0" w:line="230" w:lineRule="auto"/>
        <w:ind w:right="2540"/>
        <w:jc w:val="right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556A30" w:rsidRPr="00E83D1A" w:rsidRDefault="00A8477B">
      <w:pPr>
        <w:autoSpaceDE w:val="0"/>
        <w:autoSpaceDN w:val="0"/>
        <w:spacing w:before="670" w:after="0" w:line="230" w:lineRule="auto"/>
        <w:ind w:right="2872"/>
        <w:jc w:val="right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</w:t>
      </w:r>
    </w:p>
    <w:p w:rsidR="00556A30" w:rsidRPr="00FD0BA4" w:rsidRDefault="00A8477B">
      <w:pPr>
        <w:autoSpaceDE w:val="0"/>
        <w:autoSpaceDN w:val="0"/>
        <w:spacing w:before="1038" w:after="0" w:line="230" w:lineRule="auto"/>
        <w:ind w:right="3648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556A30" w:rsidRPr="00FD0BA4" w:rsidRDefault="00A8477B">
      <w:pPr>
        <w:autoSpaceDE w:val="0"/>
        <w:autoSpaceDN w:val="0"/>
        <w:spacing w:before="70" w:after="0" w:line="230" w:lineRule="auto"/>
        <w:ind w:right="4480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347204)</w:t>
      </w:r>
    </w:p>
    <w:p w:rsidR="00556A30" w:rsidRPr="00FD0BA4" w:rsidRDefault="00A8477B">
      <w:pPr>
        <w:autoSpaceDE w:val="0"/>
        <w:autoSpaceDN w:val="0"/>
        <w:spacing w:before="166" w:after="0" w:line="230" w:lineRule="auto"/>
        <w:ind w:right="4020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556A30" w:rsidRPr="00FD0BA4" w:rsidRDefault="00A8477B">
      <w:pPr>
        <w:autoSpaceDE w:val="0"/>
        <w:autoSpaceDN w:val="0"/>
        <w:spacing w:before="70" w:after="0" w:line="230" w:lineRule="auto"/>
        <w:ind w:right="4440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«История»</w:t>
      </w:r>
    </w:p>
    <w:p w:rsidR="00556A30" w:rsidRPr="00FD0BA4" w:rsidRDefault="00A8477B">
      <w:pPr>
        <w:autoSpaceDE w:val="0"/>
        <w:autoSpaceDN w:val="0"/>
        <w:spacing w:before="672" w:after="0" w:line="230" w:lineRule="auto"/>
        <w:ind w:right="2734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556A30" w:rsidRPr="00FD0BA4" w:rsidRDefault="00A8477B">
      <w:pPr>
        <w:autoSpaceDE w:val="0"/>
        <w:autoSpaceDN w:val="0"/>
        <w:spacing w:before="72" w:after="0" w:line="230" w:lineRule="auto"/>
        <w:ind w:right="3618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556A30" w:rsidRPr="00FD0BA4" w:rsidRDefault="00A8477B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Составитель: Курочкина Светлана Владимировна</w:t>
      </w:r>
    </w:p>
    <w:p w:rsidR="00556A30" w:rsidRPr="00FD0BA4" w:rsidRDefault="00A8477B" w:rsidP="00FD0BA4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  <w:sectPr w:rsidR="00556A30" w:rsidRPr="00FD0BA4">
          <w:pgSz w:w="11900" w:h="16840"/>
          <w:pgMar w:top="298" w:right="872" w:bottom="1232" w:left="738" w:header="720" w:footer="720" w:gutter="0"/>
          <w:cols w:space="720" w:equalWidth="0">
            <w:col w:w="10290" w:space="0"/>
          </w:cols>
          <w:docGrid w:linePitch="360"/>
        </w:sectPr>
      </w:pPr>
      <w:r w:rsidRPr="00FD0BA4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FD0BA4" w:rsidRDefault="00FD0BA4" w:rsidP="00FD0BA4">
      <w:pPr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Семибратовская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Ростовского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Ярославской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</w:p>
    <w:p w:rsidR="00FD0BA4" w:rsidRDefault="00FD0BA4" w:rsidP="00FD0BA4">
      <w:pPr>
        <w:spacing w:after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ff0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FD0BA4" w:rsidRPr="00C817E7" w:rsidTr="00BA1E47">
        <w:tc>
          <w:tcPr>
            <w:tcW w:w="4962" w:type="dxa"/>
          </w:tcPr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ПРИНЯТО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обществознания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географии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Моторова</w:t>
            </w:r>
            <w:proofErr w:type="spellEnd"/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</w:tcPr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817E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D0BA4" w:rsidRDefault="00FD0BA4" w:rsidP="00BA1E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D0BA4" w:rsidRDefault="00FD0BA4" w:rsidP="00FD0BA4">
      <w:pPr>
        <w:spacing w:after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Pr="004B2897" w:rsidRDefault="00FD0BA4" w:rsidP="00FD0BA4">
      <w:pPr>
        <w:spacing w:after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4B2897">
        <w:rPr>
          <w:rFonts w:hAnsi="Times New Roman" w:cs="Times New Roman"/>
          <w:b/>
          <w:color w:val="000000"/>
          <w:sz w:val="24"/>
          <w:szCs w:val="24"/>
          <w:lang w:val="ru-RU"/>
        </w:rPr>
        <w:t>Рабочая</w:t>
      </w:r>
      <w:r w:rsidRPr="004B289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B2897">
        <w:rPr>
          <w:rFonts w:hAnsi="Times New Roman" w:cs="Times New Roman"/>
          <w:b/>
          <w:color w:val="000000"/>
          <w:sz w:val="24"/>
          <w:szCs w:val="24"/>
          <w:lang w:val="ru-RU"/>
        </w:rPr>
        <w:t>программа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:rsidR="00FD0BA4" w:rsidRPr="00FD0BA4" w:rsidRDefault="00FD0BA4" w:rsidP="00FD0BA4">
      <w:pPr>
        <w:autoSpaceDE w:val="0"/>
        <w:autoSpaceDN w:val="0"/>
        <w:spacing w:before="70" w:after="0" w:line="230" w:lineRule="auto"/>
        <w:ind w:right="44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</w:t>
      </w: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347204)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5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(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ПРИНЯТА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10.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99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29.08.2022 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Семибратовской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Составители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FD0BA4" w:rsidRDefault="00FD0BA4" w:rsidP="00FD0BA4">
      <w:pPr>
        <w:spacing w:after="0"/>
        <w:ind w:left="2160" w:firstLine="72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Курочкина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Светлана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Владимировна</w:t>
      </w:r>
    </w:p>
    <w:p w:rsidR="00FD0BA4" w:rsidRPr="00930F91" w:rsidRDefault="00FD0BA4" w:rsidP="00FD0BA4">
      <w:pPr>
        <w:spacing w:after="0"/>
        <w:ind w:left="4956" w:firstLine="708"/>
        <w:jc w:val="center"/>
        <w:rPr>
          <w:rFonts w:hAnsi="Times New Roman" w:cs="Times New Roman"/>
          <w:color w:val="000000"/>
          <w:sz w:val="18"/>
          <w:szCs w:val="18"/>
          <w:lang w:val="ru-RU"/>
        </w:rPr>
      </w:pPr>
      <w:r w:rsidRPr="00930F91">
        <w:rPr>
          <w:rFonts w:hAnsi="Times New Roman" w:cs="Times New Roman"/>
          <w:color w:val="000000"/>
          <w:sz w:val="18"/>
          <w:szCs w:val="18"/>
          <w:lang w:val="ru-RU"/>
        </w:rPr>
        <w:t>(</w:t>
      </w:r>
      <w:r w:rsidRPr="00930F91">
        <w:rPr>
          <w:rFonts w:hAnsi="Times New Roman" w:cs="Times New Roman"/>
          <w:color w:val="000000"/>
          <w:sz w:val="18"/>
          <w:szCs w:val="18"/>
          <w:lang w:val="ru-RU"/>
        </w:rPr>
        <w:t>ФИО</w:t>
      </w:r>
      <w:r w:rsidRPr="00930F91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0BA4" w:rsidRDefault="00FD0BA4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817E7" w:rsidRDefault="00C817E7" w:rsidP="00FD0BA4">
      <w:pPr>
        <w:spacing w:after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556A30" w:rsidRPr="00FD0BA4" w:rsidRDefault="0027410D" w:rsidP="0027410D">
      <w:pPr>
        <w:autoSpaceDE w:val="0"/>
        <w:autoSpaceDN w:val="0"/>
        <w:spacing w:after="0" w:line="230" w:lineRule="auto"/>
        <w:ind w:right="3942"/>
        <w:jc w:val="center"/>
        <w:rPr>
          <w:lang w:val="ru-RU"/>
        </w:rPr>
        <w:sectPr w:rsidR="00556A30" w:rsidRPr="00FD0BA4">
          <w:pgSz w:w="11900" w:h="16840"/>
          <w:pgMar w:top="65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</w:t>
      </w:r>
      <w:r w:rsidR="00FD0BA4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FD0BA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D0BA4">
        <w:rPr>
          <w:rFonts w:hAnsi="Times New Roman" w:cs="Times New Roman"/>
          <w:color w:val="000000"/>
          <w:sz w:val="24"/>
          <w:szCs w:val="24"/>
          <w:lang w:val="ru-RU"/>
        </w:rPr>
        <w:t>Семибратово</w:t>
      </w:r>
    </w:p>
    <w:p w:rsidR="00556A30" w:rsidRPr="00FD0BA4" w:rsidRDefault="00556A30">
      <w:pPr>
        <w:autoSpaceDE w:val="0"/>
        <w:autoSpaceDN w:val="0"/>
        <w:spacing w:after="216" w:line="220" w:lineRule="exact"/>
        <w:rPr>
          <w:lang w:val="ru-RU"/>
        </w:rPr>
      </w:pPr>
    </w:p>
    <w:p w:rsidR="00556A30" w:rsidRPr="00FD0BA4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FD0BA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56A30" w:rsidRPr="00E83D1A" w:rsidRDefault="00A8477B">
      <w:pPr>
        <w:autoSpaceDE w:val="0"/>
        <w:autoSpaceDN w:val="0"/>
        <w:spacing w:before="346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«ИСТОРИЯ»</w:t>
      </w:r>
    </w:p>
    <w:p w:rsidR="00556A30" w:rsidRPr="00E83D1A" w:rsidRDefault="00A8477B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56A30" w:rsidRPr="00E83D1A" w:rsidRDefault="00A8477B">
      <w:pPr>
        <w:autoSpaceDE w:val="0"/>
        <w:autoSpaceDN w:val="0"/>
        <w:spacing w:before="384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556A30" w:rsidRPr="00E83D1A" w:rsidRDefault="00A8477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556A30" w:rsidRPr="00E83D1A" w:rsidRDefault="00A8477B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556A30" w:rsidRPr="00E83D1A" w:rsidRDefault="00A8477B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556A30" w:rsidRPr="00E83D1A" w:rsidRDefault="00A8477B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556A30" w:rsidRPr="00E83D1A" w:rsidRDefault="00A8477B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556A30" w:rsidRPr="00E83D1A" w:rsidRDefault="00A8477B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школьников умений применять исторические знания в учебной и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556A30" w:rsidRPr="00E83D1A" w:rsidRDefault="00A8477B">
      <w:pPr>
        <w:autoSpaceDE w:val="0"/>
        <w:autoSpaceDN w:val="0"/>
        <w:spacing w:before="514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 ПЛАНЕ</w:t>
      </w:r>
    </w:p>
    <w:p w:rsidR="00556A30" w:rsidRPr="00E83D1A" w:rsidRDefault="00A8477B">
      <w:pPr>
        <w:autoSpaceDE w:val="0"/>
        <w:autoSpaceDN w:val="0"/>
        <w:spacing w:before="406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учебным планом общее количество времени на учебный года обучения составляет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436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66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8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56A30" w:rsidRPr="00E83D1A" w:rsidRDefault="00A8477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ПЕРВОБЫТНОСТЬ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556A30" w:rsidRPr="00E83D1A" w:rsidRDefault="00A8477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556A30" w:rsidRPr="00E83D1A" w:rsidRDefault="00A8477B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556A30" w:rsidRPr="00E83D1A" w:rsidRDefault="00A8477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2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62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556A30" w:rsidRPr="00E83D1A" w:rsidRDefault="00A8477B">
      <w:pPr>
        <w:autoSpaceDE w:val="0"/>
        <w:autoSpaceDN w:val="0"/>
        <w:spacing w:before="72" w:after="0"/>
        <w:ind w:right="144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556A30" w:rsidRPr="00E83D1A" w:rsidRDefault="00A8477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556A30" w:rsidRPr="00E83D1A" w:rsidRDefault="00A8477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556A30" w:rsidRPr="00E83D1A" w:rsidRDefault="00A8477B">
      <w:pPr>
        <w:autoSpaceDE w:val="0"/>
        <w:autoSpaceDN w:val="0"/>
        <w:spacing w:before="70" w:after="0" w:line="262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556A30" w:rsidRPr="00E83D1A" w:rsidRDefault="00A8477B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66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71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556A30" w:rsidRPr="00E83D1A" w:rsidRDefault="00A8477B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8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556A30" w:rsidRPr="00E83D1A" w:rsidRDefault="00A8477B">
      <w:pPr>
        <w:autoSpaceDE w:val="0"/>
        <w:autoSpaceDN w:val="0"/>
        <w:spacing w:before="262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осо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2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556A30" w:rsidRPr="00E83D1A" w:rsidRDefault="00A8477B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556A30" w:rsidRPr="00E83D1A" w:rsidRDefault="00A8477B">
      <w:pPr>
        <w:autoSpaceDE w:val="0"/>
        <w:autoSpaceDN w:val="0"/>
        <w:spacing w:before="262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Метапредметные результаты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96" w:line="220" w:lineRule="exact"/>
        <w:rPr>
          <w:lang w:val="ru-RU"/>
        </w:rPr>
      </w:pPr>
    </w:p>
    <w:p w:rsidR="00556A30" w:rsidRPr="00E83D1A" w:rsidRDefault="00A8477B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556A30" w:rsidRPr="00E83D1A" w:rsidRDefault="00A8477B">
      <w:pPr>
        <w:autoSpaceDE w:val="0"/>
        <w:autoSpaceDN w:val="0"/>
        <w:spacing w:before="262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556A30" w:rsidRPr="00E83D1A" w:rsidRDefault="00A8477B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8" w:line="220" w:lineRule="exact"/>
        <w:rPr>
          <w:lang w:val="ru-RU"/>
        </w:rPr>
      </w:pPr>
    </w:p>
    <w:p w:rsidR="00556A30" w:rsidRPr="00E83D1A" w:rsidRDefault="00A8477B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E83D1A">
        <w:rPr>
          <w:lang w:val="ru-RU"/>
        </w:rPr>
        <w:br/>
      </w:r>
      <w:r w:rsidRPr="00E83D1A">
        <w:rPr>
          <w:lang w:val="ru-RU"/>
        </w:rPr>
        <w:tab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64" w:line="220" w:lineRule="exact"/>
        <w:rPr>
          <w:lang w:val="ru-RU"/>
        </w:rPr>
      </w:pPr>
    </w:p>
    <w:p w:rsidR="00556A30" w:rsidRDefault="00A8477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5738"/>
        <w:gridCol w:w="1250"/>
        <w:gridCol w:w="2606"/>
      </w:tblGrid>
      <w:tr w:rsidR="00556A3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556A3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30" w:rsidRDefault="00556A30"/>
        </w:tc>
      </w:tr>
      <w:tr w:rsidR="00556A30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556A3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01.09.2022 08.09.2022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прошлом.;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вещественных и письменных исторических источников.; Объяснять значение терминов: история, хронология, археология, этнография, нумизматика.;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https://youtu.be/yn1gT-sexs0</w:t>
            </w:r>
          </w:p>
        </w:tc>
      </w:tr>
      <w:tr w:rsidR="00556A3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556A30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09.09.2022 23.09.2022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родовая община, соседская община, вождь, старейшина, знать.;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признаки, по которым историки судят о появлении цивилизации.;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https://youtu.be/NN_kBA8c15A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https://learningapps.org/view13561608</w:t>
            </w:r>
          </w:p>
        </w:tc>
      </w:tr>
      <w:tr w:rsidR="00556A3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556A30">
        <w:trPr>
          <w:trHeight w:hRule="exact" w:val="221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26.09.2022 19.10.2022</w:t>
            </w:r>
          </w:p>
        </w:tc>
        <w:tc>
          <w:tcPr>
            <w:tcW w:w="57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населения.;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власти.;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событие.;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смысл понятий и терминов: фараон, жрец.;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https://youtu.be/PBMLOuWVv7M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https://learningapps.org/view13565047 https://youtu.be/EuPelGFGCtU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https://learningapps.org/view13565048 https://youtu.be/EpTRTqqg8jE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https://learningapps.org/view13565053</w:t>
            </w:r>
          </w:p>
        </w:tc>
      </w:tr>
      <w:tr w:rsidR="00556A30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20.10.2022 02.11.2022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Показывать на карте территорию Ассирийской державы. Рассказывать об организации ассирийского войска;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ассирийские цари управляли своей державой;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https://youtu.be/jh1QO2vE6_k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https://learningapps.org/view13565062</w:t>
            </w:r>
          </w:p>
        </w:tc>
      </w:tr>
      <w:tr w:rsidR="00556A3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03.11.2022 09.11.2022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понятий: колония, колонизация, алфавит;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https://youtu.be/y2gVTuZT0F8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https://learningapps.org/view13565065</w:t>
            </w:r>
          </w:p>
        </w:tc>
      </w:tr>
    </w:tbl>
    <w:p w:rsidR="00556A30" w:rsidRDefault="00556A30">
      <w:pPr>
        <w:autoSpaceDE w:val="0"/>
        <w:autoSpaceDN w:val="0"/>
        <w:spacing w:after="0" w:line="14" w:lineRule="exact"/>
      </w:pPr>
    </w:p>
    <w:p w:rsidR="00556A30" w:rsidRDefault="00556A30">
      <w:pPr>
        <w:sectPr w:rsidR="00556A30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A30" w:rsidRDefault="00556A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5738"/>
        <w:gridCol w:w="1250"/>
        <w:gridCol w:w="2606"/>
      </w:tblGrid>
      <w:tr w:rsidR="00556A30" w:rsidRPr="00C817E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персидской державой;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83D1A">
              <w:rPr>
                <w:lang w:val="ru-RU"/>
              </w:rPr>
              <w:br/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njl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aHTt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0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13565068</w:t>
            </w:r>
          </w:p>
          <w:p w:rsidR="00556A30" w:rsidRPr="00E83D1A" w:rsidRDefault="00A8477B">
            <w:pPr>
              <w:autoSpaceDE w:val="0"/>
              <w:autoSpaceDN w:val="0"/>
              <w:spacing w:before="212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lSFJOtoWbOU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13565073</w:t>
            </w:r>
          </w:p>
        </w:tc>
      </w:tr>
      <w:tr w:rsidR="00556A3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Рассказывать о древнейших индийских городах, используя карту;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верования древних индийцев, называть главных богов, почитаемых в индуизме;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https://youtu.be/_wvluufRC0U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https://learningapps.org/view13565088</w:t>
            </w:r>
          </w:p>
        </w:tc>
      </w:tr>
      <w:tr w:rsidR="00556A30">
        <w:trPr>
          <w:trHeight w:hRule="exact" w:val="1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24.11.2022 02.12.2022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влияние на занятия населения;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объяснять значение создания единого государства;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https://youtu.be/t7W8gHMLCJQ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https://learningapps.org/view13565098</w:t>
            </w:r>
          </w:p>
        </w:tc>
      </w:tr>
      <w:tr w:rsidR="00556A3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  <w:tr w:rsidR="00556A3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05.12.2022 16.12.2022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https://youtu.be/-mAq1Ws0E88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https://learningapps.org/view13565102</w:t>
            </w:r>
          </w:p>
          <w:p w:rsidR="00556A30" w:rsidRDefault="00A8477B">
            <w:pPr>
              <w:autoSpaceDE w:val="0"/>
              <w:autoSpaceDN w:val="0"/>
              <w:spacing w:before="212" w:after="0" w:line="250" w:lineRule="auto"/>
              <w:ind w:left="72" w:right="74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https://youtu.be/HueubVv_SBk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https://youtu.be/aci3ZwKPQ4E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https://learningapps.org/view13565112</w:t>
            </w:r>
          </w:p>
        </w:tc>
      </w:tr>
      <w:tr w:rsidR="00556A30">
        <w:trPr>
          <w:trHeight w:hRule="exact" w:val="25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19.12.2022 31.01.2023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метрополиями. 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3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https://youtu.be/WBWpW57YSpw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https://learningapps.org/view13565123 https://youtu.be/7MyBTAr2xbY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https://learningapps.org/view2040848 https://youtu.be/IkOM3gShmf0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https://learningapps.org/view13565126 https://youtu.be/kWd6fDHNhKk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https://learningapps.org/view6088111</w:t>
            </w:r>
          </w:p>
        </w:tc>
      </w:tr>
    </w:tbl>
    <w:p w:rsidR="00556A30" w:rsidRDefault="00556A30">
      <w:pPr>
        <w:autoSpaceDE w:val="0"/>
        <w:autoSpaceDN w:val="0"/>
        <w:spacing w:after="0" w:line="14" w:lineRule="exact"/>
      </w:pPr>
    </w:p>
    <w:p w:rsidR="00556A30" w:rsidRDefault="00556A30">
      <w:pPr>
        <w:sectPr w:rsidR="00556A30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A30" w:rsidRDefault="00556A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5738"/>
        <w:gridCol w:w="1250"/>
        <w:gridCol w:w="2606"/>
      </w:tblGrid>
      <w:tr w:rsidR="00556A30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01.02.2023 15.02.2023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https://youtu.be/oBnbFsSTQkc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https://learningapps.org/view4408339</w:t>
            </w:r>
          </w:p>
          <w:p w:rsidR="00556A30" w:rsidRDefault="00A8477B">
            <w:pPr>
              <w:autoSpaceDE w:val="0"/>
              <w:autoSpaceDN w:val="0"/>
              <w:spacing w:before="212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https://youtu.be/rD2jOY_B2Vs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https://learningapps.org/view6825948</w:t>
            </w:r>
          </w:p>
          <w:p w:rsidR="00556A30" w:rsidRDefault="00A8477B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https://youtu.be/XE1GtNZO_7U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https://learningapps.org/view13565121</w:t>
            </w:r>
          </w:p>
        </w:tc>
      </w:tr>
      <w:tr w:rsidR="00556A30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16.02.2023 24.02.2023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80" w:after="0" w:line="254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виде таблицы информацию о завоевательных походах Александра Македонского;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в чем состояли причины военных побед Александра Македонского;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https://youtu.be/leqGndPxAas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https://learningapps.org/view13565161</w:t>
            </w:r>
          </w:p>
          <w:p w:rsidR="00556A30" w:rsidRDefault="00A8477B">
            <w:pPr>
              <w:autoSpaceDE w:val="0"/>
              <w:autoSpaceDN w:val="0"/>
              <w:spacing w:before="21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https://youtu.be/OBqDpE6Zdmc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https://learningapps.org/view6295676</w:t>
            </w:r>
          </w:p>
        </w:tc>
      </w:tr>
      <w:tr w:rsidR="00556A30">
        <w:trPr>
          <w:trHeight w:hRule="exact" w:val="348"/>
        </w:trPr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556A30">
        <w:trPr>
          <w:trHeight w:hRule="exact" w:val="22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27.02.2023 10.03.2023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r w:rsidRPr="00E83D1A">
              <w:rPr>
                <w:lang w:val="ru-RU"/>
              </w:rPr>
              <w:br/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Рассказывать об организации и вооружении римской армии, привлекая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иллюстрации учебника;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https://youtu.be/LLA-X4m2VNA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https://youtu.be/ppsKfPFTaUQ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https://learningapps.org/view13565168</w:t>
            </w:r>
          </w:p>
        </w:tc>
      </w:tr>
      <w:tr w:rsidR="00556A30" w:rsidRPr="00C817E7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13.03.2023 24.03.2023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tG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13565178 Вторая война с Карфагеном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HJeqdDOR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13565192</w:t>
            </w:r>
          </w:p>
          <w:p w:rsidR="00556A30" w:rsidRPr="00E83D1A" w:rsidRDefault="00A8477B">
            <w:pPr>
              <w:autoSpaceDE w:val="0"/>
              <w:autoSpaceDN w:val="0"/>
              <w:spacing w:before="212" w:after="0" w:line="252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господства Рима во всем Средиземноморье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Oki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dhfMKTs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VZXNd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74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eRw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learningapps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org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13565199</w:t>
            </w:r>
          </w:p>
        </w:tc>
      </w:tr>
    </w:tbl>
    <w:p w:rsidR="00556A30" w:rsidRPr="00E83D1A" w:rsidRDefault="00556A30">
      <w:pPr>
        <w:autoSpaceDE w:val="0"/>
        <w:autoSpaceDN w:val="0"/>
        <w:spacing w:after="0" w:line="14" w:lineRule="exact"/>
        <w:rPr>
          <w:lang w:val="ru-RU"/>
        </w:rPr>
      </w:pPr>
    </w:p>
    <w:p w:rsidR="00556A30" w:rsidRPr="00E83D1A" w:rsidRDefault="00556A30">
      <w:pPr>
        <w:rPr>
          <w:lang w:val="ru-RU"/>
        </w:rPr>
        <w:sectPr w:rsidR="00556A30" w:rsidRPr="00E83D1A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4"/>
        <w:gridCol w:w="528"/>
        <w:gridCol w:w="1104"/>
        <w:gridCol w:w="1142"/>
        <w:gridCol w:w="864"/>
        <w:gridCol w:w="5738"/>
        <w:gridCol w:w="1250"/>
        <w:gridCol w:w="2606"/>
      </w:tblGrid>
      <w:tr w:rsidR="00556A30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556A30" w:rsidRPr="00E83D1A" w:rsidRDefault="00A8477B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03.04.2023 19.04.2023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 «общественной земли»;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Характеризовать цели, содержание и итоги реформ братьев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Гракхов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 оценочные суждения);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противостояли друг другу;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Раскрывать, при каких обстоятельствах появились и что означали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выражения«Жребий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брошен!», «Перейти Рубикон»;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https://youtu.be/OeiGbAJcmLw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https://youtu.be/VW7tI5ZNzrc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https://learningapps.org/view6443060</w:t>
            </w:r>
          </w:p>
          <w:p w:rsidR="00556A30" w:rsidRDefault="00A8477B">
            <w:pPr>
              <w:autoSpaceDE w:val="0"/>
              <w:autoSpaceDN w:val="0"/>
              <w:spacing w:before="212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https://youtu.be/ZOCB47ABcVU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https://learningapps.org/view13565204 https://youtu.be/-oi_6EiXGzo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https://learningapps.org/view13565209</w:t>
            </w:r>
          </w:p>
          <w:p w:rsidR="00556A30" w:rsidRDefault="00A8477B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https://youtu.be/_gh-shDRk4M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https://learningapps.org/view11035579</w:t>
            </w:r>
          </w:p>
        </w:tc>
      </w:tr>
      <w:tr w:rsidR="00556A30">
        <w:trPr>
          <w:trHeight w:hRule="exact" w:val="29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20.04.2023 03.05.2023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форум, Пантеон, Колизей, акведук, амфитеатр, термы;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https://youtu.be/kWa3XJbuRP0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https://learningapps.org/view13565221 https://learningapps.org/view295677 https://youtu.be/7aNWd-W7qlY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https://learningapps.org/view13565227 https://youtu.be/2pzUqreb-_s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https://learningapps.org/view13565236</w:t>
            </w:r>
          </w:p>
          <w:p w:rsidR="00556A30" w:rsidRDefault="00A8477B">
            <w:pPr>
              <w:autoSpaceDE w:val="0"/>
              <w:autoSpaceDN w:val="0"/>
              <w:spacing w:before="212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https://youtu.be/FYjk8U87-ms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https://learningapps.org/view13565237</w:t>
            </w:r>
          </w:p>
        </w:tc>
      </w:tr>
      <w:tr w:rsidR="00556A30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04.05.2023 17.05.2023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описание известных архитектурных сооружений Древнего Рима (по выбору);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внешний вид древнегреческих и древнеримских храмов. Определять общие черты и различия;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иллюстрации учебника, объяснять, о чем рассказывают римские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скульптурные портреты;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https://youtu.be/QSgHIkFCLxg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https://learningapps.org/view13565233</w:t>
            </w:r>
          </w:p>
        </w:tc>
      </w:tr>
      <w:tr w:rsidR="00556A30">
        <w:trPr>
          <w:trHeight w:hRule="exact" w:val="348"/>
        </w:trPr>
        <w:tc>
          <w:tcPr>
            <w:tcW w:w="22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0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556A30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18.05.2023 31.05.2023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45" w:lineRule="auto"/>
              <w:ind w:left="72" w:right="259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разделам; Проектная деятельность;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83D1A">
              <w:rPr>
                <w:lang w:val="ru-RU"/>
              </w:rPr>
              <w:br/>
            </w:r>
            <w:proofErr w:type="spellStart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83D1A">
              <w:rPr>
                <w:lang w:val="ru-RU"/>
              </w:rPr>
              <w:br/>
            </w: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https://dm-game.com/</w:t>
            </w:r>
          </w:p>
        </w:tc>
      </w:tr>
    </w:tbl>
    <w:p w:rsidR="00556A30" w:rsidRDefault="00556A30">
      <w:pPr>
        <w:autoSpaceDE w:val="0"/>
        <w:autoSpaceDN w:val="0"/>
        <w:spacing w:after="0" w:line="14" w:lineRule="exact"/>
      </w:pPr>
    </w:p>
    <w:p w:rsidR="00556A30" w:rsidRDefault="00556A30">
      <w:pPr>
        <w:sectPr w:rsidR="00556A30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56A30" w:rsidRDefault="00556A3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2270"/>
        <w:gridCol w:w="528"/>
        <w:gridCol w:w="1104"/>
        <w:gridCol w:w="1142"/>
        <w:gridCol w:w="10458"/>
      </w:tblGrid>
      <w:tr w:rsidR="00556A30">
        <w:trPr>
          <w:trHeight w:hRule="exact" w:val="348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  <w:tr w:rsidR="00556A30">
        <w:trPr>
          <w:trHeight w:hRule="exact" w:val="52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Pr="00E83D1A" w:rsidRDefault="00A8477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83D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56A30" w:rsidRDefault="00A8477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4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56A30" w:rsidRDefault="00556A30"/>
        </w:tc>
      </w:tr>
    </w:tbl>
    <w:p w:rsidR="00556A30" w:rsidRDefault="00556A30">
      <w:pPr>
        <w:autoSpaceDE w:val="0"/>
        <w:autoSpaceDN w:val="0"/>
        <w:spacing w:after="0" w:line="14" w:lineRule="exact"/>
      </w:pPr>
    </w:p>
    <w:p w:rsidR="00556A30" w:rsidRDefault="00556A30">
      <w:pPr>
        <w:sectPr w:rsidR="00556A3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A6ECC" w:rsidRDefault="00EB1D50" w:rsidP="00EB1D50">
      <w:pPr>
        <w:pStyle w:val="1"/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                                                    </w:t>
      </w:r>
      <w:r w:rsidR="005A6ECC">
        <w:t>ПОУРОЧНОЕ</w:t>
      </w:r>
      <w:r w:rsidR="005A6ECC">
        <w:rPr>
          <w:spacing w:val="-10"/>
        </w:rPr>
        <w:t xml:space="preserve"> </w:t>
      </w:r>
      <w:r w:rsidR="005A6ECC"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5A6ECC" w:rsidTr="00EB1D50">
        <w:trPr>
          <w:trHeight w:val="477"/>
        </w:trPr>
        <w:tc>
          <w:tcPr>
            <w:tcW w:w="504" w:type="dxa"/>
            <w:vMerge w:val="restart"/>
          </w:tcPr>
          <w:p w:rsidR="005A6ECC" w:rsidRDefault="005A6ECC" w:rsidP="00EB1D50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5A6ECC" w:rsidRDefault="005A6ECC" w:rsidP="00EB1D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A6ECC" w:rsidRDefault="005A6ECC" w:rsidP="00EB1D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5A6ECC" w:rsidRDefault="005A6ECC" w:rsidP="00EB1D50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5A6ECC" w:rsidRDefault="005A6ECC" w:rsidP="00EB1D50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A6ECC" w:rsidRDefault="005A6ECC" w:rsidP="00EB1D50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5A6ECC" w:rsidRDefault="005A6ECC" w:rsidP="00EB1D5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5A6ECC" w:rsidRDefault="005A6ECC" w:rsidP="00EB1D50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5A6ECC" w:rsidRDefault="005A6ECC" w:rsidP="00EB1D50">
            <w:pPr>
              <w:rPr>
                <w:sz w:val="2"/>
                <w:szCs w:val="2"/>
              </w:rPr>
            </w:pP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Введение. Что изучает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Появление людей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охотников.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698"/>
              <w:rPr>
                <w:sz w:val="24"/>
              </w:rPr>
            </w:pPr>
            <w:r>
              <w:rPr>
                <w:sz w:val="24"/>
              </w:rPr>
              <w:t>Искусство и религия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первобытных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Древние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скотоводы.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774"/>
              <w:rPr>
                <w:sz w:val="24"/>
              </w:rPr>
            </w:pPr>
            <w:r>
              <w:rPr>
                <w:sz w:val="24"/>
              </w:rPr>
              <w:t>От первобытности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1821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876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"Значение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первобытности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человечества".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A6ECC" w:rsidTr="00EB1D50">
        <w:trPr>
          <w:trHeight w:val="1149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505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в Древнем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Могущество и упадок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1485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594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"Достижения древних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египтян".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5A6ECC" w:rsidTr="00EB1D50">
        <w:trPr>
          <w:trHeight w:val="477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Междуречье.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01.11.2022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A6ECC" w:rsidTr="00EB1D50">
        <w:trPr>
          <w:trHeight w:val="813"/>
        </w:trPr>
        <w:tc>
          <w:tcPr>
            <w:tcW w:w="504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2965" w:type="dxa"/>
          </w:tcPr>
          <w:p w:rsidR="005A6ECC" w:rsidRDefault="005A6ECC" w:rsidP="00EB1D50">
            <w:pPr>
              <w:pStyle w:val="TableParagraph"/>
              <w:spacing w:line="292" w:lineRule="auto"/>
              <w:ind w:right="262"/>
              <w:rPr>
                <w:sz w:val="24"/>
              </w:rPr>
            </w:pPr>
            <w:r>
              <w:rPr>
                <w:sz w:val="24"/>
              </w:rPr>
              <w:t>Вавилонский царь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Хаммурапи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A6ECC" w:rsidRDefault="005A6EC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5A6ECC" w:rsidRDefault="005A6EC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03.11.2022</w:t>
            </w:r>
          </w:p>
        </w:tc>
        <w:tc>
          <w:tcPr>
            <w:tcW w:w="1824" w:type="dxa"/>
          </w:tcPr>
          <w:p w:rsidR="005A6ECC" w:rsidRDefault="005A6EC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tbl>
      <w:tblPr>
        <w:tblStyle w:val="TableNormal1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275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мореплаватели.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RPr="00C817E7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Палестина.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0935FC" w:rsidRDefault="000935FC" w:rsidP="00EB1D5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держава.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920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"Западная Азия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древности".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661"/>
              <w:rPr>
                <w:sz w:val="24"/>
              </w:rPr>
            </w:pPr>
            <w:r>
              <w:rPr>
                <w:sz w:val="24"/>
              </w:rPr>
              <w:t>Государства Древней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Общество и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71"/>
              <w:rPr>
                <w:sz w:val="24"/>
              </w:rPr>
            </w:pPr>
            <w:r>
              <w:rPr>
                <w:sz w:val="24"/>
              </w:rPr>
              <w:t>Государства Древнего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Китая.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1821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"Вклад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Древнего Востока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мировую историю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культуру".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45"/>
              <w:rPr>
                <w:sz w:val="24"/>
              </w:rPr>
            </w:pPr>
            <w:r>
              <w:rPr>
                <w:sz w:val="24"/>
              </w:rPr>
              <w:t>Зарождение греческой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Греция.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Боги и герои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полисов.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953"/>
              <w:rPr>
                <w:sz w:val="24"/>
              </w:rPr>
            </w:pPr>
            <w:r>
              <w:rPr>
                <w:sz w:val="24"/>
              </w:rPr>
              <w:t>Великая греческая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колонизация.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5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Афинах.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tbl>
      <w:tblPr>
        <w:tblStyle w:val="TableNormal2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персидские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847"/>
              <w:rPr>
                <w:sz w:val="24"/>
              </w:rPr>
            </w:pPr>
            <w:r>
              <w:rPr>
                <w:sz w:val="24"/>
              </w:rPr>
              <w:t>Расцвет Афинского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349"/>
              <w:rPr>
                <w:sz w:val="24"/>
              </w:rPr>
            </w:pPr>
            <w:r>
              <w:rPr>
                <w:sz w:val="24"/>
              </w:rPr>
              <w:t>Хозяйственное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н.э.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Упадок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Эллады.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Образование и наука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128"/>
              <w:rPr>
                <w:sz w:val="24"/>
              </w:rPr>
            </w:pPr>
            <w:r>
              <w:rPr>
                <w:spacing w:val="-1"/>
                <w:sz w:val="24"/>
              </w:rPr>
              <w:t>Древнегреческое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Возвышение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433"/>
              <w:rPr>
                <w:sz w:val="24"/>
              </w:rPr>
            </w:pPr>
            <w:r>
              <w:rPr>
                <w:sz w:val="24"/>
              </w:rPr>
              <w:t>Завоевания Александра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Македонского.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223"/>
              <w:rPr>
                <w:sz w:val="24"/>
              </w:rPr>
            </w:pPr>
            <w:r>
              <w:rPr>
                <w:sz w:val="24"/>
              </w:rPr>
              <w:t>Греческие государства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Востоке.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 "Вклад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древних эллинов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культуру".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300"/>
              <w:rPr>
                <w:sz w:val="24"/>
              </w:rPr>
            </w:pPr>
            <w:r>
              <w:rPr>
                <w:sz w:val="24"/>
              </w:rPr>
              <w:t>Первая война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Карфагеном.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Ганнибалом.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959"/>
              <w:rPr>
                <w:sz w:val="24"/>
              </w:rPr>
            </w:pPr>
            <w:r>
              <w:rPr>
                <w:sz w:val="24"/>
              </w:rPr>
              <w:t>Рим - завоеватель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Средиземноморья.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Народные трибуны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Гракхи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323"/>
              <w:rPr>
                <w:sz w:val="24"/>
              </w:rPr>
            </w:pPr>
            <w:r>
              <w:rPr>
                <w:sz w:val="24"/>
              </w:rPr>
              <w:t>Сулла - первый военный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Цезарь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повелитель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1050"/>
              <w:rPr>
                <w:sz w:val="24"/>
              </w:rPr>
            </w:pPr>
            <w:r>
              <w:rPr>
                <w:sz w:val="24"/>
              </w:rPr>
              <w:t>Падение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tbl>
      <w:tblPr>
        <w:tblStyle w:val="TableNormal3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684"/>
              <w:rPr>
                <w:sz w:val="24"/>
              </w:rPr>
            </w:pPr>
            <w:r>
              <w:rPr>
                <w:sz w:val="24"/>
              </w:rPr>
              <w:t xml:space="preserve">Император </w:t>
            </w:r>
            <w:proofErr w:type="spellStart"/>
            <w:r>
              <w:rPr>
                <w:sz w:val="24"/>
              </w:rPr>
              <w:t>Октавиан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Август.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Цезари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44"/>
              <w:rPr>
                <w:sz w:val="24"/>
              </w:rPr>
            </w:pPr>
            <w:r>
              <w:rPr>
                <w:sz w:val="24"/>
              </w:rPr>
              <w:t>Кризис Римской империи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477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Христианство.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89"/>
              <w:rPr>
                <w:sz w:val="24"/>
              </w:rPr>
            </w:pPr>
            <w:r>
              <w:rPr>
                <w:sz w:val="24"/>
              </w:rPr>
              <w:t>Императоры Диоклетиан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961"/>
              <w:rPr>
                <w:sz w:val="24"/>
              </w:rPr>
            </w:pPr>
            <w:r>
              <w:rPr>
                <w:sz w:val="24"/>
              </w:rPr>
              <w:t>Падение 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935FC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366"/>
              <w:rPr>
                <w:sz w:val="24"/>
              </w:rPr>
            </w:pPr>
            <w:r>
              <w:rPr>
                <w:sz w:val="24"/>
              </w:rPr>
              <w:t>Повторительно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"Признаки цивилизации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Рима".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935FC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935FC" w:rsidTr="000935FC">
        <w:trPr>
          <w:trHeight w:val="1485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503"/>
              <w:rPr>
                <w:sz w:val="24"/>
              </w:rPr>
            </w:pPr>
            <w:r>
              <w:rPr>
                <w:sz w:val="24"/>
              </w:rPr>
              <w:t>Историческое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цивилизаций Древнего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0935FC" w:rsidTr="000935FC">
        <w:trPr>
          <w:trHeight w:val="813"/>
        </w:trPr>
        <w:tc>
          <w:tcPr>
            <w:tcW w:w="504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0935FC" w:rsidRDefault="000935FC" w:rsidP="00EB1D50">
            <w:pPr>
              <w:pStyle w:val="TableParagraph"/>
              <w:spacing w:line="292" w:lineRule="auto"/>
              <w:ind w:right="472"/>
              <w:rPr>
                <w:sz w:val="24"/>
              </w:rPr>
            </w:pPr>
            <w:r>
              <w:rPr>
                <w:sz w:val="24"/>
              </w:rPr>
              <w:t>Итоговое повторение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935FC" w:rsidRDefault="000935FC" w:rsidP="00EB1D50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824" w:type="dxa"/>
          </w:tcPr>
          <w:p w:rsidR="000935FC" w:rsidRDefault="000935FC" w:rsidP="00EB1D50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935FC" w:rsidTr="000935FC">
        <w:trPr>
          <w:trHeight w:val="813"/>
        </w:trPr>
        <w:tc>
          <w:tcPr>
            <w:tcW w:w="3469" w:type="dxa"/>
            <w:gridSpan w:val="2"/>
          </w:tcPr>
          <w:p w:rsidR="000935FC" w:rsidRDefault="000935FC" w:rsidP="00EB1D50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935FC" w:rsidRDefault="000935FC" w:rsidP="00EB1D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0935FC" w:rsidRDefault="000935FC" w:rsidP="00EB1D50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60" w:type="dxa"/>
            <w:gridSpan w:val="2"/>
          </w:tcPr>
          <w:p w:rsidR="000935FC" w:rsidRDefault="000935FC" w:rsidP="00EB1D50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A6ECC" w:rsidRPr="005A6ECC" w:rsidRDefault="005A6ECC" w:rsidP="005A6ECC"/>
    <w:p w:rsidR="005A6ECC" w:rsidRDefault="005A6E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A6ECC" w:rsidRDefault="005A6ECC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556A30" w:rsidRPr="005A6ECC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5A6EC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556A30" w:rsidRPr="005A6ECC" w:rsidRDefault="00A8477B">
      <w:pPr>
        <w:autoSpaceDE w:val="0"/>
        <w:autoSpaceDN w:val="0"/>
        <w:spacing w:before="346" w:after="0" w:line="230" w:lineRule="auto"/>
        <w:rPr>
          <w:lang w:val="ru-RU"/>
        </w:rPr>
      </w:pPr>
      <w:r w:rsidRPr="005A6ECC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ОБЯЗАТЕЛЬНЫЕ УЧЕБНЫЕ МАТЕРИАЛЫ ДЛЯ УЧЕНИКА</w:t>
      </w:r>
    </w:p>
    <w:p w:rsidR="00556A30" w:rsidRPr="00E83D1A" w:rsidRDefault="00A8477B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Никишин В.О., Стрелков А.В., Томашевич О.В., Михайловский Ф.А.; под редакцией Карпова С.П. Всеобщая история. История Древнего мира. 5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«Русское слово-учебник»;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56A30" w:rsidRPr="00E83D1A" w:rsidRDefault="00A8477B">
      <w:pPr>
        <w:autoSpaceDE w:val="0"/>
        <w:autoSpaceDN w:val="0"/>
        <w:spacing w:before="262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56A30" w:rsidRPr="00E83D1A" w:rsidRDefault="00A8477B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афонов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Схемы по всеобщей истории. 5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.: к учебнику Ф.А Михайловского «История Древнего мира». М.: Русское слово, 2005-23 с. </w:t>
      </w:r>
    </w:p>
    <w:p w:rsidR="00556A30" w:rsidRPr="00E83D1A" w:rsidRDefault="00A8477B">
      <w:pPr>
        <w:autoSpaceDE w:val="0"/>
        <w:autoSpaceDN w:val="0"/>
        <w:spacing w:before="72" w:after="0" w:line="271" w:lineRule="auto"/>
        <w:ind w:right="72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2. Арасланова О.В. поурочные разработки по истории Древнего мира. 5 КЛ.: к учебникам АА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, Г.И.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Годера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, И.С. </w:t>
      </w:r>
      <w:proofErr w:type="gram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Свен-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цицкой</w:t>
      </w:r>
      <w:proofErr w:type="spellEnd"/>
      <w:proofErr w:type="gram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(М.: Просвещение); Ф.А Михайловского (М.: Русское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сло¬во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). М.: ВАКО, 2005- 304 с. </w:t>
      </w:r>
    </w:p>
    <w:p w:rsidR="00556A30" w:rsidRPr="00E83D1A" w:rsidRDefault="00A8477B">
      <w:pPr>
        <w:autoSpaceDE w:val="0"/>
        <w:autoSpaceDN w:val="0"/>
        <w:spacing w:before="70" w:after="0"/>
        <w:ind w:right="144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3. Брандт М.Ю. История Древнего мира. Тесты.- М.,2000-302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Быльева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др. История Древнего мира: Пособие для учителя истории. 5 КЛ. Брянск, 2003-144 с. 5.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Г.И. Методическое пособие по истории Древнего мира. 5 КЛ. М.: Просвещение, 2003-350 с. 6.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Г.И. Рабочая тетрадь по истории Древнего мира. Выпуск1,2.-М., 2010-43с.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7. Жукова Л.В. Контрольные и проверочные работы по истории 5-9 </w:t>
      </w:r>
      <w:proofErr w:type="gram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класс.-</w:t>
      </w:r>
      <w:proofErr w:type="gram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М.,1997-76с.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8. Кун Н, А, Легенды и мифы Древней Греции – М.,1998-278с.</w:t>
      </w:r>
    </w:p>
    <w:p w:rsidR="00556A30" w:rsidRPr="00E83D1A" w:rsidRDefault="00A8477B">
      <w:pPr>
        <w:autoSpaceDE w:val="0"/>
        <w:autoSpaceDN w:val="0"/>
        <w:spacing w:before="70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Лубченков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Ю.Н. Михайлов В.В. История Древнего Рима – М.,1998-123с.</w:t>
      </w:r>
    </w:p>
    <w:p w:rsidR="00556A30" w:rsidRPr="00E83D1A" w:rsidRDefault="00A8477B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10. С.В Колпаков. Н.А.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Селунская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«История древнего мира» 5 класс М. Дрофа 2003 год 11. Сухов В.В. История Древнего мира и Средних веков. 5-6 класс. – М.,2000-173с.</w:t>
      </w:r>
    </w:p>
    <w:p w:rsidR="00556A30" w:rsidRPr="00E83D1A" w:rsidRDefault="00A8477B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12. Цветкова Г.А. Дидактические материалы по истории Древнего мира. 5 КЛ. М.: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Владос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-Пресс, 2003-272 с. </w:t>
      </w:r>
    </w:p>
    <w:p w:rsidR="00556A30" w:rsidRPr="00E83D1A" w:rsidRDefault="00A8477B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histrf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lectorium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videocoursebook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)</w:t>
      </w:r>
    </w:p>
    <w:p w:rsidR="00556A30" w:rsidRPr="00E83D1A" w:rsidRDefault="00A8477B">
      <w:pPr>
        <w:autoSpaceDE w:val="0"/>
        <w:autoSpaceDN w:val="0"/>
        <w:spacing w:before="262"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56A30" w:rsidRPr="00E83D1A" w:rsidRDefault="00A8477B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mosmetod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metodicheskoe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prostranstvo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srednyaya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starshaya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istoriya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metodicheskie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materialy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dist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-5-9.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1. А. Лукьянова «Всемирная история для школьников. История первобытных времен&gt;,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htt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р://сеп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getblob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asp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? 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=10006785)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2. История Востока (Восток в древности) (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tt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kulichki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gumilev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HE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1)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3. Эллада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htt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р://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е1</w:t>
      </w:r>
      <w:r>
        <w:rPr>
          <w:rFonts w:ascii="Times New Roman" w:eastAsia="Times New Roman" w:hAnsi="Times New Roman"/>
          <w:color w:val="000000"/>
          <w:sz w:val="24"/>
        </w:rPr>
        <w:t>l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.г</w:t>
      </w:r>
      <w:r>
        <w:rPr>
          <w:rFonts w:ascii="Times New Roman" w:eastAsia="Times New Roman" w:hAnsi="Times New Roman"/>
          <w:color w:val="000000"/>
          <w:sz w:val="24"/>
        </w:rPr>
        <w:t>u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) снабжена алфавитным Указателем и содержит более 500 иллюстраций к древнегреческим мифам-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Античная мифология (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mythology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ant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) предполагает не только изучение 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мате¬риала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, но и возможность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line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 xml:space="preserve"> тестирования, а Мифология (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mifologia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cjb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) содержит статьи, очерки, библиографию, произведения классиков, рисунки в «</w:t>
      </w:r>
      <w:proofErr w:type="spellStart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мифологическом»стиле</w:t>
      </w:r>
      <w:proofErr w:type="spellEnd"/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, рецензии на книги (научные и художественные), тексты песен, статьи по музыке и т.д.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56A30" w:rsidRPr="00E83D1A" w:rsidRDefault="00556A30">
      <w:pPr>
        <w:autoSpaceDE w:val="0"/>
        <w:autoSpaceDN w:val="0"/>
        <w:spacing w:after="78" w:line="220" w:lineRule="exact"/>
        <w:rPr>
          <w:lang w:val="ru-RU"/>
        </w:rPr>
      </w:pPr>
    </w:p>
    <w:p w:rsidR="00556A30" w:rsidRPr="00E83D1A" w:rsidRDefault="00A8477B">
      <w:pPr>
        <w:autoSpaceDE w:val="0"/>
        <w:autoSpaceDN w:val="0"/>
        <w:spacing w:after="0" w:line="230" w:lineRule="auto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56A30" w:rsidRPr="00E83D1A" w:rsidRDefault="00A8477B">
      <w:pPr>
        <w:autoSpaceDE w:val="0"/>
        <w:autoSpaceDN w:val="0"/>
        <w:spacing w:before="346" w:after="0" w:line="302" w:lineRule="auto"/>
        <w:ind w:right="5040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Доска, карты, хрестоматии, дидактический материал.</w:t>
      </w:r>
    </w:p>
    <w:p w:rsidR="00556A30" w:rsidRPr="00E83D1A" w:rsidRDefault="00A8477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E83D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E83D1A">
        <w:rPr>
          <w:lang w:val="ru-RU"/>
        </w:rPr>
        <w:br/>
      </w:r>
      <w:r w:rsidRPr="00E83D1A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экран.</w:t>
      </w:r>
    </w:p>
    <w:p w:rsidR="00556A30" w:rsidRPr="00E83D1A" w:rsidRDefault="00556A30">
      <w:pPr>
        <w:rPr>
          <w:lang w:val="ru-RU"/>
        </w:rPr>
        <w:sectPr w:rsidR="00556A30" w:rsidRPr="00E83D1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8477B" w:rsidRPr="00E83D1A" w:rsidRDefault="00A8477B">
      <w:pPr>
        <w:rPr>
          <w:lang w:val="ru-RU"/>
        </w:rPr>
      </w:pPr>
    </w:p>
    <w:sectPr w:rsidR="00A8477B" w:rsidRPr="00E83D1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935FC"/>
    <w:rsid w:val="0015074B"/>
    <w:rsid w:val="00266866"/>
    <w:rsid w:val="0027410D"/>
    <w:rsid w:val="0029639D"/>
    <w:rsid w:val="00326F90"/>
    <w:rsid w:val="00556A30"/>
    <w:rsid w:val="005A6ECC"/>
    <w:rsid w:val="00A8477B"/>
    <w:rsid w:val="00AA1D8D"/>
    <w:rsid w:val="00B47730"/>
    <w:rsid w:val="00C817E7"/>
    <w:rsid w:val="00CB0664"/>
    <w:rsid w:val="00D03580"/>
    <w:rsid w:val="00E83D1A"/>
    <w:rsid w:val="00EB1D50"/>
    <w:rsid w:val="00FC693F"/>
    <w:rsid w:val="00F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AAFE9"/>
  <w14:defaultImageDpi w14:val="300"/>
  <w15:docId w15:val="{13DA1972-AE06-4D52-94A7-FC0B2A5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5A6EC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5A6ECC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0935F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935F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935FC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AD155-3671-4744-95DC-2C8ED8E9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6021</Words>
  <Characters>34320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9</cp:revision>
  <dcterms:created xsi:type="dcterms:W3CDTF">2013-12-23T23:15:00Z</dcterms:created>
  <dcterms:modified xsi:type="dcterms:W3CDTF">2022-09-04T07:08:00Z</dcterms:modified>
  <cp:category/>
</cp:coreProperties>
</file>