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Семибратовская</w:t>
      </w:r>
      <w:proofErr w:type="spellEnd"/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Ростовского муниципального района Ярославской области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1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AB5F7F" w:rsidRPr="00AB5F7F" w:rsidTr="00AB5F7F">
        <w:tc>
          <w:tcPr>
            <w:tcW w:w="4962" w:type="dxa"/>
          </w:tcPr>
          <w:p w:rsidR="00AB5F7F" w:rsidRPr="00AB5F7F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AB5F7F" w:rsidRPr="00AB5F7F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решением  МО учителей ______________________________________</w:t>
            </w:r>
          </w:p>
          <w:p w:rsidR="00AB5F7F" w:rsidRPr="00AB5F7F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 августа 2022 г. Протокол №</w:t>
            </w:r>
            <w:r w:rsidR="009F7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AB5F7F" w:rsidRPr="009F7157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7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МО_________/</w:t>
            </w:r>
            <w:proofErr w:type="spellStart"/>
            <w:r w:rsidR="009F7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="009F7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  <w:r w:rsidRPr="009F71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B5F7F" w:rsidRPr="009F7157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hideMark/>
          </w:tcPr>
          <w:p w:rsidR="00AB5F7F" w:rsidRPr="00AB5F7F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B5F7F" w:rsidRPr="00AB5F7F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AB5F7F" w:rsidRPr="00AB5F7F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Т.А./</w:t>
            </w:r>
          </w:p>
          <w:p w:rsidR="00AB5F7F" w:rsidRPr="00AB5F7F" w:rsidRDefault="00AB5F7F" w:rsidP="00AB5F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«29» </w:t>
            </w:r>
            <w:proofErr w:type="spellStart"/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AB5F7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2022 г.</w:t>
            </w:r>
          </w:p>
        </w:tc>
      </w:tr>
    </w:tbl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окружающий мир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начального общего образования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1 класса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к ООП НОО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ПРИНЯТА</w:t>
      </w:r>
      <w:proofErr w:type="gramEnd"/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решением педагогического совета 29.08.2022 протокол №10.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</w:t>
      </w:r>
      <w:r w:rsidR="009F71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ЖДЕНА</w:t>
      </w:r>
      <w:proofErr w:type="gramEnd"/>
      <w:r w:rsidR="009F715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приказом №99 от 29.08.2022</w:t>
      </w: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директора МОУ </w:t>
      </w:r>
      <w:proofErr w:type="spellStart"/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Семибратовской</w:t>
      </w:r>
      <w:proofErr w:type="spellEnd"/>
      <w:r w:rsidRPr="00AB5F7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СОШ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ind w:right="353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Составители:</w:t>
      </w:r>
      <w:r w:rsidRPr="00AB5F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Малова Светлана Викторовна, 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ind w:right="353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</w:pPr>
      <w:proofErr w:type="spellStart"/>
      <w:r w:rsidRPr="00AB5F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Божендаева</w:t>
      </w:r>
      <w:proofErr w:type="spellEnd"/>
      <w:r w:rsidRPr="00AB5F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Алёна Александровна, </w:t>
      </w:r>
    </w:p>
    <w:p w:rsidR="00AB5F7F" w:rsidRPr="00AB5F7F" w:rsidRDefault="00AB5F7F" w:rsidP="00AB5F7F">
      <w:pPr>
        <w:widowControl w:val="0"/>
        <w:autoSpaceDE w:val="0"/>
        <w:autoSpaceDN w:val="0"/>
        <w:spacing w:after="0" w:line="240" w:lineRule="auto"/>
        <w:ind w:right="35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B5F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Отрывина</w:t>
      </w:r>
      <w:proofErr w:type="spellEnd"/>
      <w:r w:rsidRPr="00AB5F7F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Наталия Евгеньевна</w:t>
      </w:r>
      <w:r w:rsidRPr="00AB5F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AB5F7F" w:rsidRPr="00AB5F7F" w:rsidRDefault="00AB5F7F" w:rsidP="00AB5F7F">
      <w:pPr>
        <w:widowControl w:val="0"/>
        <w:autoSpaceDE w:val="0"/>
        <w:autoSpaceDN w:val="0"/>
        <w:spacing w:before="60" w:after="0" w:line="240" w:lineRule="auto"/>
        <w:ind w:right="34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5F7F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AB5F7F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B5F7F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AB5F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B5F7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классов</w:t>
      </w: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5F7F" w:rsidRPr="00AB5F7F" w:rsidRDefault="00AB5F7F" w:rsidP="00AB5F7F">
      <w:pPr>
        <w:widowControl w:val="0"/>
        <w:autoSpaceDE w:val="0"/>
        <w:autoSpaceDN w:val="0"/>
        <w:spacing w:before="66" w:after="0" w:line="240" w:lineRule="auto"/>
        <w:ind w:left="1481" w:right="135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B5F7F">
        <w:rPr>
          <w:rFonts w:ascii="Times New Roman" w:eastAsia="Times New Roman" w:hAnsi="Times New Roman" w:cs="Times New Roman"/>
          <w:sz w:val="24"/>
          <w:szCs w:val="24"/>
          <w:lang w:val="ru-RU"/>
        </w:rPr>
        <w:t>рп</w:t>
      </w:r>
      <w:proofErr w:type="spellEnd"/>
      <w:r w:rsidRPr="00AB5F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Семибратово </w:t>
      </w:r>
      <w:r w:rsidRPr="00AB5F7F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B5F7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1F2955" w:rsidRPr="001F2955" w:rsidRDefault="001F2955" w:rsidP="001F2955">
      <w:pPr>
        <w:rPr>
          <w:lang w:val="ru-RU"/>
        </w:rPr>
        <w:sectPr w:rsidR="001F2955" w:rsidRPr="001F2955" w:rsidSect="00AB5F7F">
          <w:pgSz w:w="11900" w:h="16840"/>
          <w:pgMar w:top="520" w:right="560" w:bottom="280" w:left="560" w:header="720" w:footer="720" w:gutter="0"/>
          <w:cols w:space="720"/>
        </w:sectPr>
      </w:pPr>
    </w:p>
    <w:p w:rsidR="005065EE" w:rsidRDefault="005065EE" w:rsidP="005065E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065EE" w:rsidRDefault="005065EE" w:rsidP="005065E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B5F7F" w:rsidRDefault="00AB5F7F" w:rsidP="005065E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B5F7F" w:rsidRDefault="00AB5F7F" w:rsidP="005065E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B5F7F" w:rsidRDefault="00AB5F7F" w:rsidP="005065E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B5F7F" w:rsidRDefault="00AB5F7F" w:rsidP="005065E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065EE" w:rsidRPr="007049BE" w:rsidRDefault="005065EE" w:rsidP="007049BE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7049BE" w:rsidRDefault="005065EE" w:rsidP="007049BE">
      <w:pPr>
        <w:autoSpaceDE w:val="0"/>
        <w:autoSpaceDN w:val="0"/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«Окружающий мир» (предметная область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049BE" w:rsidRDefault="005065EE" w:rsidP="007049BE">
      <w:pPr>
        <w:autoSpaceDE w:val="0"/>
        <w:autoSpaceDN w:val="0"/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тематическому планированию.</w:t>
      </w:r>
    </w:p>
    <w:p w:rsidR="007049BE" w:rsidRDefault="005065EE" w:rsidP="007049BE">
      <w:pPr>
        <w:autoSpaceDE w:val="0"/>
        <w:autoSpaceDN w:val="0"/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</w:t>
      </w:r>
    </w:p>
    <w:p w:rsid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которые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возможно формировать средствами  учебного  предмета  «Окружающий  мир» с  </w:t>
      </w:r>
    </w:p>
    <w:p w:rsid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включают личностные, </w:t>
      </w:r>
      <w:proofErr w:type="spell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Представлены также способы организации дифференцированного обучения.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развитие умений и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</w:t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 «Окружающий мир» осуществлён на основе следующих ведущих идей: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раскрытие роли человека в природе и обществе;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природа»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Человек</w:t>
      </w:r>
      <w:proofErr w:type="spell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5065EE" w:rsidRPr="007049BE" w:rsidRDefault="005065EE" w:rsidP="007049BE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065EE" w:rsidRPr="007049BE" w:rsidSect="007049BE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10384" w:space="0"/>
          </w:cols>
          <w:docGrid w:linePitch="360"/>
        </w:sectPr>
      </w:pP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Правила безопасной жизни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Универсальные учебные действия (пропедевтический уровень) </w:t>
      </w: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соотносить иллюстрацию явления (объекта, предмета) с его названием.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сравнивать домашних и диких животных, объяснять, чем они различаются.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 </w:t>
      </w:r>
    </w:p>
    <w:p w:rsidR="007049BE" w:rsidRDefault="007049BE" w:rsidP="007049BE">
      <w:pPr>
        <w:autoSpaceDE w:val="0"/>
        <w:autoSpaceDN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065EE" w:rsidRPr="007049BE" w:rsidRDefault="005065EE" w:rsidP="007049BE">
      <w:pPr>
        <w:tabs>
          <w:tab w:val="left" w:pos="180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Гражданско-патриотического воспитания: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информационной);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осознание ценности трудовой деятельности в жизни человека и общества, ответственное потребление и бережное отношение к результатам труда, навыки </w:t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участия в различных видах трудовой деятельности, интерес к различным профессиям.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Познавательныеуниверсальные</w:t>
      </w:r>
      <w:proofErr w:type="spellEnd"/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учебные действия: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объединять части объекта (объекты) по определённому признаку;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последствия; коллективный труд и его результаты и др.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—с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ледствие);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тексту выступления.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Регулятивные универсальные учебные действия: </w:t>
      </w: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выстраивать последовательность выбранных действий и операций.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</w:t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(практической) задачи; активно участвовать в формулировании краткосрочных и </w:t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долгосрочных целей совместной деятельности (на основе изученного материала по окружающему миру);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ответственно выполнять свою часть работы.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704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7049B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животны</w:t>
      </w:r>
      <w:proofErr w:type="gramStart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х(</w:t>
      </w:r>
      <w:proofErr w:type="gramEnd"/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насекомые, рыбы, птицы, звери);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здорового питания и личной гигиены;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пешехода;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соблюдать правила безопасного поведения в природе; </w:t>
      </w:r>
    </w:p>
    <w:p w:rsidR="005065EE" w:rsidRPr="007049BE" w:rsidRDefault="005065EE" w:rsidP="007049BE">
      <w:pPr>
        <w:autoSpaceDE w:val="0"/>
        <w:autoSpaceDN w:val="0"/>
        <w:spacing w:after="0" w:line="240" w:lineRule="auto"/>
        <w:ind w:right="1134"/>
        <w:jc w:val="both"/>
        <w:rPr>
          <w:rFonts w:ascii="Times New Roman" w:hAnsi="Times New Roman" w:cs="Times New Roman"/>
          <w:lang w:val="ru-RU"/>
        </w:rPr>
      </w:pPr>
      <w:r w:rsidRPr="007049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 помощью взрослых (учителя, родителей) пользоваться электронным дневником и электронными ресурсами шк</w:t>
      </w:r>
      <w:r w:rsidRPr="007049BE">
        <w:rPr>
          <w:rFonts w:ascii="Times New Roman" w:eastAsia="Times New Roman" w:hAnsi="Times New Roman" w:cs="Times New Roman"/>
          <w:color w:val="000000"/>
          <w:sz w:val="24"/>
          <w:lang w:val="ru-RU"/>
        </w:rPr>
        <w:t>олы.</w:t>
      </w:r>
    </w:p>
    <w:p w:rsidR="005065EE" w:rsidRPr="007049BE" w:rsidRDefault="005065EE" w:rsidP="007049BE">
      <w:pPr>
        <w:rPr>
          <w:rFonts w:ascii="Times New Roman" w:hAnsi="Times New Roman" w:cs="Times New Roman"/>
          <w:lang w:val="ru-RU"/>
        </w:rPr>
        <w:sectPr w:rsidR="005065EE" w:rsidRPr="007049BE" w:rsidSect="007049BE">
          <w:type w:val="continuous"/>
          <w:pgSz w:w="11900" w:h="16840"/>
          <w:pgMar w:top="1134" w:right="850" w:bottom="1134" w:left="1701" w:header="720" w:footer="720" w:gutter="0"/>
          <w:cols w:space="720" w:equalWidth="0">
            <w:col w:w="9964" w:space="0"/>
          </w:cols>
          <w:docGrid w:linePitch="360"/>
        </w:sectPr>
      </w:pPr>
    </w:p>
    <w:p w:rsidR="005065EE" w:rsidRPr="007049BE" w:rsidRDefault="005065EE" w:rsidP="007049BE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5065EE" w:rsidRPr="007049BE" w:rsidRDefault="005065EE" w:rsidP="007049BE">
      <w:pPr>
        <w:autoSpaceDE w:val="0"/>
        <w:autoSpaceDN w:val="0"/>
        <w:spacing w:after="258" w:line="233" w:lineRule="auto"/>
        <w:rPr>
          <w:rFonts w:ascii="Times New Roman" w:eastAsia="Times New Roman" w:hAnsi="Times New Roman" w:cs="Times New Roman"/>
          <w:b/>
          <w:color w:val="000000"/>
          <w:w w:val="101"/>
          <w:sz w:val="19"/>
        </w:rPr>
      </w:pPr>
      <w:r w:rsidRPr="007049BE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579"/>
        <w:gridCol w:w="1508"/>
        <w:gridCol w:w="595"/>
        <w:gridCol w:w="711"/>
        <w:gridCol w:w="711"/>
        <w:gridCol w:w="838"/>
        <w:gridCol w:w="4629"/>
      </w:tblGrid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hAnsi="Times New Roman" w:cs="Times New Roman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Кол-во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Контр. работы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. работы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5065EE" w:rsidRPr="007049BE" w:rsidTr="005065EE">
        <w:tc>
          <w:tcPr>
            <w:tcW w:w="5000" w:type="pct"/>
            <w:gridSpan w:val="7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общество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Школьные традиции и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праздники. Классный,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школьный коллектив,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совместная деятельность.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"Когда учиться интересно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"Школьная жизнь" </w:t>
            </w:r>
            <w:hyperlink r:id="rId6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/5958/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/104573/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1.2.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Одноклассники,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между ними; ценность дружбы, взаимной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9F7157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/5958/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/104569/</w:t>
              </w:r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Рабочее место школьника.</w:t>
            </w:r>
          </w:p>
          <w:p w:rsidR="005065EE" w:rsidRPr="007049BE" w:rsidRDefault="005065EE" w:rsidP="007049BE">
            <w:pPr>
              <w:autoSpaceDE w:val="0"/>
              <w:autoSpaceDN w:val="0"/>
              <w:spacing w:before="2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"Я иду в школу" </w:t>
            </w:r>
            <w:hyperlink r:id="rId8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/1-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-5135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9F7157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/5091/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/118888/</w:t>
              </w:r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5065EE" w:rsidRPr="007049BE" w:rsidRDefault="009F7157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/5164/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/273959/</w:t>
              </w:r>
            </w:hyperlink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1.5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Первоначальные сведения о родном крае. Название своего населённого пункта (города, села), региона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"Природа и рукотворный мир"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1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/154922/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12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-11239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13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/154926/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поведения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социуме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"Правила вежливости" </w:t>
            </w:r>
            <w:hyperlink r:id="rId14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/5963/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/157365/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"Культура общения и театр"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5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/3773/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/157396/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Правила поведения в общественных местах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6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catalogue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/5629358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Моя семья в прошлом и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настоящем. Имена и фамилии членов семьи, их профессии.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  <w:r w:rsidRPr="007049B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"Что такое семья" </w:t>
            </w:r>
            <w:hyperlink r:id="rId17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/3632/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/122820/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и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взаимопомощь в семье.</w:t>
            </w:r>
          </w:p>
          <w:p w:rsidR="005065EE" w:rsidRPr="007049BE" w:rsidRDefault="005065EE" w:rsidP="007049BE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Совместный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и</w:t>
            </w:r>
            <w:proofErr w:type="gram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отдых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"Особенности жизни семьи"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8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/3632/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/122824/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Домашний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адрес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"Как путешествует письмо"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19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/5541/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/168831/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065EE" w:rsidRPr="007049BE" w:rsidTr="005065EE">
        <w:tc>
          <w:tcPr>
            <w:tcW w:w="5000" w:type="pct"/>
            <w:gridSpan w:val="7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64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Природа и предметы, созданные человеком. Природные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материалы. Бережное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отношение к пред метам, вещам, уход за ними.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"Природа и рукотворный мир"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0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/5625/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/154926/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66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Неживая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живая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"Дневное и ночное небо"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1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/5127/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/105672/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"Солнце, Луна, звезды "</w:t>
            </w:r>
          </w:p>
          <w:p w:rsidR="005065EE" w:rsidRPr="007049BE" w:rsidRDefault="009F7157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https://resh.edu.ru/subject/lesson/3642/start/154754/</w:t>
              </w:r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  </w:t>
            </w:r>
            <w:r w:rsidR="005065EE"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"Космос, космическое пространство" </w:t>
            </w:r>
            <w:r w:rsidR="005065EE"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3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/6077/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/154831/</w:t>
              </w:r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="005065EE"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"Освоение космоса" </w:t>
            </w:r>
            <w:hyperlink r:id="rId24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/6077/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/154835/</w:t>
              </w:r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"День космонавтики" </w:t>
            </w:r>
            <w:r w:rsidR="005065EE"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5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/8963391</w:t>
              </w:r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? </w:t>
            </w:r>
          </w:p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2.3.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Погода и термометр.</w:t>
            </w:r>
          </w:p>
          <w:p w:rsidR="005065EE" w:rsidRPr="007049BE" w:rsidRDefault="005065EE" w:rsidP="007049BE">
            <w:pPr>
              <w:autoSpaceDE w:val="0"/>
              <w:autoSpaceDN w:val="0"/>
              <w:spacing w:before="1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погодой своего края. Сезонные </w:t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изменения в природе.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"Снег и лёд" </w:t>
            </w:r>
            <w:hyperlink r:id="rId26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/3919/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/97113/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</w:p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"Что такое погода. Явления природы" "Термометр"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7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/5531/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/155081/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Взаимосвязи между человеком и природой. Правила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нравственного и безопасного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поведения в природе.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"Уважение к окружающему миру"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28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/5539/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/122519/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"Красота природы" </w:t>
            </w:r>
            <w:hyperlink r:id="rId29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/3675/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/97796/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"Взаимодействие природы и человека"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0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/3675/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/97800/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66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Растения ближайшего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окружения (узнавание,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называние, краткое  описание).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"Как живут растения и животные"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1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/3951/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/105846/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2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plant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– Все о растениях. </w:t>
            </w:r>
            <w:hyperlink r:id="rId33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forest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– Лесная энциклопедия.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66" w:line="252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Лиственные и хвойные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растения. Дикорастущие и культурные растения.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"Дикорастущие и культурные растения"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4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/3708/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/223682/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8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8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Части растения (называние, краткая характеристика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значения для жизни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8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"Что общего у разных растений"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5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/3610/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/154046/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"Редкие и исчезающие растения"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36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/5536/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/156857/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37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/5536/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/156861/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"Комнатные растения" </w:t>
            </w:r>
            <w:hyperlink r:id="rId38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/3610/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/154046/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39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-27439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0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sad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zeleno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/?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out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=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submit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&amp;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first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- Энциклопедия комнатных и садовых растений.</w:t>
            </w:r>
          </w:p>
        </w:tc>
      </w:tr>
      <w:tr w:rsidR="005065EE" w:rsidRPr="009F7157" w:rsidTr="005065EE">
        <w:trPr>
          <w:trHeight w:val="972"/>
        </w:trPr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2.9.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Разные группы животных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(звери, насекомые, птицы, рыбы и др.).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"Разнообразие животного мира"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1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2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/154262/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"Насекомые" </w:t>
            </w:r>
            <w:hyperlink r:id="rId43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invertebrates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geoman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– Насекомые планеты Земля.</w:t>
            </w:r>
          </w:p>
          <w:p w:rsidR="005065EE" w:rsidRPr="007049BE" w:rsidRDefault="005065EE" w:rsidP="007049BE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"Рыбы" </w:t>
            </w:r>
            <w:hyperlink r:id="rId44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45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www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laddition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com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– Все тайны подводного мира.</w:t>
            </w:r>
          </w:p>
          <w:p w:rsidR="005065EE" w:rsidRPr="007049BE" w:rsidRDefault="009F7157" w:rsidP="007049BE">
            <w:pPr>
              <w:autoSpaceDE w:val="0"/>
              <w:autoSpaceDN w:val="0"/>
              <w:spacing w:before="18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fish</w:t>
              </w:r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proofErr w:type="spellEnd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- Рыбы. </w:t>
            </w:r>
          </w:p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"Птицы" </w:t>
            </w:r>
            <w:hyperlink r:id="rId47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48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bird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– Все о птицах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"Звери" </w:t>
            </w:r>
            <w:hyperlink r:id="rId49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/3940/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/154258/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"Животные холодных и жарких районов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0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https://resh.edu.ru/subject/lesson/4001/train/106312/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"</w:t>
            </w:r>
            <w:proofErr w:type="gram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Кто</w:t>
            </w:r>
            <w:proofErr w:type="gram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где живет" </w:t>
            </w:r>
            <w:hyperlink r:id="rId51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/4001/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/106310/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52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animal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geoman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– Многообразный животный мир.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"Дикие и домашние " </w:t>
            </w:r>
            <w:hyperlink r:id="rId53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-27056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"Мои домашние питомцы"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4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/3664/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/154781/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"Наши меньшие друзья" </w:t>
            </w:r>
            <w:hyperlink r:id="rId55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/3664/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/154785/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56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gallery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narod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kid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- Ребятам о котятах. Для детей и родителей, которые очень любят кошек.</w:t>
            </w: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Забота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домашних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питомцах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065EE" w:rsidRPr="007049BE" w:rsidTr="005065EE">
        <w:tc>
          <w:tcPr>
            <w:tcW w:w="5000" w:type="pct"/>
            <w:gridSpan w:val="7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безопасной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жизни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"Сохранение и укрепление здоровья"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57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/4002/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/119247/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"Если хочешь быть </w:t>
            </w:r>
            <w:proofErr w:type="gram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здоров</w:t>
            </w:r>
            <w:proofErr w:type="gram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hyperlink r:id="rId58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-39461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"Детям о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короновирусе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hyperlink r:id="rId59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uchebnik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mos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material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atomic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_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objects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/7720105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?   </w:t>
            </w:r>
          </w:p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=catalogue </w:t>
            </w:r>
          </w:p>
          <w:p w:rsidR="005065EE" w:rsidRPr="007049BE" w:rsidRDefault="009F7157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0" w:history="1">
              <w:r w:rsidR="005065EE"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https://dovosp.ru/articls/stop-koronovirus-dosug-kvest-dlja-detej-4-5-let</w:t>
              </w:r>
            </w:hyperlink>
            <w:r w:rsidR="005065EE"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3.2.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безопасности в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быту: пользование бытовыми электро приборами, газовыми плитами.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"Что нас окружает дома" </w:t>
            </w:r>
            <w:hyperlink r:id="rId61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/4062/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/81551/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"Откуда в наш дом приходят вода и электричество 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2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/3621/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/154660/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Дорога от дома до школы.</w:t>
            </w:r>
          </w:p>
          <w:p w:rsidR="005065EE" w:rsidRPr="007049BE" w:rsidRDefault="005065EE" w:rsidP="007049BE">
            <w:pPr>
              <w:autoSpaceDE w:val="0"/>
              <w:autoSpaceDN w:val="0"/>
              <w:spacing w:before="18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безопасного поведения пешехода (дорожные знаки,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дорожная разметка, дорожные сигналы).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"Опасности дома и на дороге"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3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/4062/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/81555/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"Виды транспорта" </w:t>
            </w:r>
            <w:hyperlink r:id="rId64" w:history="1">
              <w:proofErr w:type="gram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/291319/</w:t>
              </w:r>
              <w:proofErr w:type="gramStart"/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hyperlink r:id="rId65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/291323/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6" w:history="1">
              <w:proofErr w:type="gram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uchi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catalog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env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/2-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klass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-46397</w:t>
              </w:r>
              <w:proofErr w:type="gramStart"/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"Правила безопасности в транспорте"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7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/4003/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/291323/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8" w:history="1">
              <w:proofErr w:type="gramEnd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/5542/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main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/154810/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</w:tr>
      <w:tr w:rsidR="005065EE" w:rsidRPr="009F7157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сети Интернет (электронный дневник и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ресурсы школы) в условиях контролируемого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9B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доступа в Интернет.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"Телефон, телевизор, Интернет"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69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resh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subject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lesson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/5624/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start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/289878/</w:t>
              </w:r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704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0" w:history="1"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laste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arvutikaitse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ee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rus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html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etusivu</w:t>
              </w:r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7049BE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</w:t>
              </w:r>
              <w:proofErr w:type="spellEnd"/>
            </w:hyperlink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- Сайт о безопасности в интернете</w:t>
            </w: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5065EE" w:rsidRPr="007049BE" w:rsidTr="005065EE">
        <w:tc>
          <w:tcPr>
            <w:tcW w:w="401" w:type="pct"/>
          </w:tcPr>
          <w:p w:rsidR="005065EE" w:rsidRPr="007049BE" w:rsidRDefault="005065EE" w:rsidP="007049B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923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2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5065EE" w:rsidRPr="007049BE" w:rsidRDefault="005065EE" w:rsidP="007049BE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049B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371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5" w:type="pct"/>
          </w:tcPr>
          <w:p w:rsidR="005065EE" w:rsidRPr="007049BE" w:rsidRDefault="005065EE" w:rsidP="007049BE">
            <w:pPr>
              <w:autoSpaceDE w:val="0"/>
              <w:autoSpaceDN w:val="0"/>
              <w:spacing w:after="258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</w:tbl>
    <w:p w:rsidR="00402B66" w:rsidRPr="007049BE" w:rsidRDefault="009F7157" w:rsidP="007049BE">
      <w:pPr>
        <w:rPr>
          <w:rFonts w:ascii="Times New Roman" w:hAnsi="Times New Roman" w:cs="Times New Roman"/>
        </w:rPr>
      </w:pPr>
    </w:p>
    <w:sectPr w:rsidR="00402B66" w:rsidRPr="007049BE" w:rsidSect="007049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75"/>
    <w:rsid w:val="001F2955"/>
    <w:rsid w:val="005065EE"/>
    <w:rsid w:val="007049BE"/>
    <w:rsid w:val="008404A9"/>
    <w:rsid w:val="009F7157"/>
    <w:rsid w:val="00AB5F7F"/>
    <w:rsid w:val="00B64FFA"/>
    <w:rsid w:val="00D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65EE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0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06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06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06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06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65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65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65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65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065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065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065E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065E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065E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065E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065E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065EE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06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0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5065EE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0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5065EE"/>
    <w:rPr>
      <w:rFonts w:eastAsiaTheme="minorEastAsia"/>
      <w:lang w:val="en-US"/>
    </w:rPr>
  </w:style>
  <w:style w:type="paragraph" w:styleId="a9">
    <w:name w:val="No Spacing"/>
    <w:uiPriority w:val="1"/>
    <w:qFormat/>
    <w:rsid w:val="005065EE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5065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065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5065E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5065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5065E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5065E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5065EE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065E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065EE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0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065EE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5065E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065E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065E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065E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065E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065EE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065E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065E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065EE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5065E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065E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065E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5065E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5065EE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065E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065EE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5065E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5065EE"/>
    <w:rPr>
      <w:b/>
      <w:bCs/>
    </w:rPr>
  </w:style>
  <w:style w:type="character" w:styleId="af7">
    <w:name w:val="Emphasis"/>
    <w:basedOn w:val="a2"/>
    <w:uiPriority w:val="20"/>
    <w:qFormat/>
    <w:rsid w:val="005065E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5065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5065EE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5065EE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5065EE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5065EE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5065EE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5065E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5065EE"/>
    <w:pPr>
      <w:outlineLvl w:val="9"/>
    </w:pPr>
  </w:style>
  <w:style w:type="table" w:styleId="aff0">
    <w:name w:val="Table Grid"/>
    <w:basedOn w:val="a3"/>
    <w:uiPriority w:val="59"/>
    <w:rsid w:val="005065E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5065EE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065EE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5065EE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5065EE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5065EE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5065EE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5065EE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65EE"/>
    <w:rPr>
      <w:color w:val="0563C1" w:themeColor="hyperlink"/>
      <w:u w:val="single"/>
    </w:rPr>
  </w:style>
  <w:style w:type="table" w:customStyle="1" w:styleId="14">
    <w:name w:val="Сетка таблицы1"/>
    <w:basedOn w:val="a3"/>
    <w:next w:val="aff0"/>
    <w:uiPriority w:val="59"/>
    <w:rsid w:val="00AB5F7F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065EE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06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06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06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06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06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065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065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065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065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065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065E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065E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065E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065E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065E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065EE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065EE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06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0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5065EE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06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5065EE"/>
    <w:rPr>
      <w:rFonts w:eastAsiaTheme="minorEastAsia"/>
      <w:lang w:val="en-US"/>
    </w:rPr>
  </w:style>
  <w:style w:type="paragraph" w:styleId="a9">
    <w:name w:val="No Spacing"/>
    <w:uiPriority w:val="1"/>
    <w:qFormat/>
    <w:rsid w:val="005065EE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5065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065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5065E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5065E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5065EE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5065EE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5065EE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065E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065EE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0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065EE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5065EE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065EE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065EE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065E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065E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065EE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065EE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065EE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065EE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5065EE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065EE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065EE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5065E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5065EE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065EE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065EE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5065E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5065EE"/>
    <w:rPr>
      <w:b/>
      <w:bCs/>
    </w:rPr>
  </w:style>
  <w:style w:type="character" w:styleId="af7">
    <w:name w:val="Emphasis"/>
    <w:basedOn w:val="a2"/>
    <w:uiPriority w:val="20"/>
    <w:qFormat/>
    <w:rsid w:val="005065EE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5065E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5065EE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5065EE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5065EE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5065EE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5065EE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5065EE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5065EE"/>
    <w:pPr>
      <w:outlineLvl w:val="9"/>
    </w:pPr>
  </w:style>
  <w:style w:type="table" w:styleId="aff0">
    <w:name w:val="Table Grid"/>
    <w:basedOn w:val="a3"/>
    <w:uiPriority w:val="59"/>
    <w:rsid w:val="005065EE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5065EE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5065EE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5065EE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5065EE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5065EE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5065EE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5065EE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5065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5065E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5065EE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5065EE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065EE"/>
    <w:rPr>
      <w:color w:val="0563C1" w:themeColor="hyperlink"/>
      <w:u w:val="single"/>
    </w:rPr>
  </w:style>
  <w:style w:type="table" w:customStyle="1" w:styleId="14">
    <w:name w:val="Сетка таблицы1"/>
    <w:basedOn w:val="a3"/>
    <w:next w:val="aff0"/>
    <w:uiPriority w:val="59"/>
    <w:rsid w:val="00AB5F7F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625/main/154926/" TargetMode="External"/><Relationship Id="rId18" Type="http://schemas.openxmlformats.org/officeDocument/2006/relationships/hyperlink" Target="https://resh.edu.ru/subject/lesson/3632/main/122824/" TargetMode="External"/><Relationship Id="rId26" Type="http://schemas.openxmlformats.org/officeDocument/2006/relationships/hyperlink" Target="https://resh.edu.ru/subject/lesson/3919/main/97113/" TargetMode="External"/><Relationship Id="rId39" Type="http://schemas.openxmlformats.org/officeDocument/2006/relationships/hyperlink" Target="https://uchi.ru/catalog/env/2-klass/lesson-27439" TargetMode="External"/><Relationship Id="rId21" Type="http://schemas.openxmlformats.org/officeDocument/2006/relationships/hyperlink" Target="https://resh.edu.ru/subject/lesson/5127/start/105672/" TargetMode="External"/><Relationship Id="rId34" Type="http://schemas.openxmlformats.org/officeDocument/2006/relationships/hyperlink" Target="https://resh.edu.ru/subject/lesson/3708/start/223682/" TargetMode="External"/><Relationship Id="rId42" Type="http://schemas.openxmlformats.org/officeDocument/2006/relationships/hyperlink" Target="https://resh.edu.ru/subject/lesson/3940/main/154262/" TargetMode="External"/><Relationship Id="rId47" Type="http://schemas.openxmlformats.org/officeDocument/2006/relationships/hyperlink" Target="https://resh.edu.ru/subject/lesson/3940/start/154258/" TargetMode="External"/><Relationship Id="rId50" Type="http://schemas.openxmlformats.org/officeDocument/2006/relationships/hyperlink" Target="https://resh.edu.ru/subject/lesson/4001/train/106312/" TargetMode="External"/><Relationship Id="rId55" Type="http://schemas.openxmlformats.org/officeDocument/2006/relationships/hyperlink" Target="https://resh.edu.ru/subject/lesson/3664/main/154785/" TargetMode="External"/><Relationship Id="rId63" Type="http://schemas.openxmlformats.org/officeDocument/2006/relationships/hyperlink" Target="https://resh.edu.ru/subject/lesson/4062/main/81555/" TargetMode="External"/><Relationship Id="rId68" Type="http://schemas.openxmlformats.org/officeDocument/2006/relationships/hyperlink" Target="https://resh.edu.ru/subject/lesson/5542/main/154810/" TargetMode="External"/><Relationship Id="rId7" Type="http://schemas.openxmlformats.org/officeDocument/2006/relationships/hyperlink" Target="https://resh.edu.ru/subject/lesson/5958/start/104569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ebnik.mos.ru/catalogue/material_view/atomic_objects/5629358" TargetMode="External"/><Relationship Id="rId29" Type="http://schemas.openxmlformats.org/officeDocument/2006/relationships/hyperlink" Target="https://resh.edu.ru/subject/lesson/3675/start/9779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8/main/104573/" TargetMode="External"/><Relationship Id="rId11" Type="http://schemas.openxmlformats.org/officeDocument/2006/relationships/hyperlink" Target="https://resh.edu.ru/subject/lesson/5625/start/154922/" TargetMode="External"/><Relationship Id="rId24" Type="http://schemas.openxmlformats.org/officeDocument/2006/relationships/hyperlink" Target="https://resh.edu.ru/subject/lesson/6077/main/154835/" TargetMode="External"/><Relationship Id="rId32" Type="http://schemas.openxmlformats.org/officeDocument/2006/relationships/hyperlink" Target="http://plant.geoman.ru" TargetMode="External"/><Relationship Id="rId37" Type="http://schemas.openxmlformats.org/officeDocument/2006/relationships/hyperlink" Target="https://resh.edu.ru/subject/lesson/5536/main/156861/" TargetMode="External"/><Relationship Id="rId40" Type="http://schemas.openxmlformats.org/officeDocument/2006/relationships/hyperlink" Target="http://sad.zeleno.ru/?out=submit&amp;first" TargetMode="External"/><Relationship Id="rId45" Type="http://schemas.openxmlformats.org/officeDocument/2006/relationships/hyperlink" Target="http://www.laddition.com" TargetMode="External"/><Relationship Id="rId53" Type="http://schemas.openxmlformats.org/officeDocument/2006/relationships/hyperlink" Target="https://uchi.ru/catalog/env/2-klass/lesson-27056" TargetMode="External"/><Relationship Id="rId58" Type="http://schemas.openxmlformats.org/officeDocument/2006/relationships/hyperlink" Target="https://uchi.ru/catalog/env/2-klass/lesson-39461" TargetMode="External"/><Relationship Id="rId66" Type="http://schemas.openxmlformats.org/officeDocument/2006/relationships/hyperlink" Target="https://uchi.ru/catalog/env/2-klass/lesson-463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773/main/157396/" TargetMode="External"/><Relationship Id="rId23" Type="http://schemas.openxmlformats.org/officeDocument/2006/relationships/hyperlink" Target="https://resh.edu.ru/subject/lesson/6077/start/154831/" TargetMode="External"/><Relationship Id="rId28" Type="http://schemas.openxmlformats.org/officeDocument/2006/relationships/hyperlink" Target="https://resh.edu.ru/subject/lesson/5539/main/122519/" TargetMode="External"/><Relationship Id="rId36" Type="http://schemas.openxmlformats.org/officeDocument/2006/relationships/hyperlink" Target="https://resh.edu.ru/subject/lesson/5536/start/156857/" TargetMode="External"/><Relationship Id="rId49" Type="http://schemas.openxmlformats.org/officeDocument/2006/relationships/hyperlink" Target="https://resh.edu.ru/subject/lesson/3940/start/154258/" TargetMode="External"/><Relationship Id="rId57" Type="http://schemas.openxmlformats.org/officeDocument/2006/relationships/hyperlink" Target="https://resh.edu.ru/subject/lesson/4002/main/119247/" TargetMode="External"/><Relationship Id="rId61" Type="http://schemas.openxmlformats.org/officeDocument/2006/relationships/hyperlink" Target="https://resh.edu.ru/subject/lesson/4062/start/81551/" TargetMode="External"/><Relationship Id="rId10" Type="http://schemas.openxmlformats.org/officeDocument/2006/relationships/hyperlink" Target="https://resh.edu.ru/subject/lesson/5164/start/273959/" TargetMode="External"/><Relationship Id="rId19" Type="http://schemas.openxmlformats.org/officeDocument/2006/relationships/hyperlink" Target="https://resh.edu.ru/subject/lesson/5541/start/168831/" TargetMode="External"/><Relationship Id="rId31" Type="http://schemas.openxmlformats.org/officeDocument/2006/relationships/hyperlink" Target="https://resh.edu.ru/subject/lesson/3951/main/105846/" TargetMode="External"/><Relationship Id="rId44" Type="http://schemas.openxmlformats.org/officeDocument/2006/relationships/hyperlink" Target="https://resh.edu.ru/subject/lesson/3940/start/154258/" TargetMode="External"/><Relationship Id="rId52" Type="http://schemas.openxmlformats.org/officeDocument/2006/relationships/hyperlink" Target="http://animal.geoman.ru" TargetMode="External"/><Relationship Id="rId60" Type="http://schemas.openxmlformats.org/officeDocument/2006/relationships/hyperlink" Target="https://dovosp.ru/articls/stop-koronovirus-dosug-kvest-dlja-detej-4-5-let" TargetMode="External"/><Relationship Id="rId65" Type="http://schemas.openxmlformats.org/officeDocument/2006/relationships/hyperlink" Target="https://resh.edu.ru/subject/lesson/4003/main/2913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091/start/118888/" TargetMode="External"/><Relationship Id="rId14" Type="http://schemas.openxmlformats.org/officeDocument/2006/relationships/hyperlink" Target="https://resh.edu.ru/subject/lesson/5963/main/157365/" TargetMode="External"/><Relationship Id="rId22" Type="http://schemas.openxmlformats.org/officeDocument/2006/relationships/hyperlink" Target="https://resh.edu.ru/subject/lesson/3642/start/154754/" TargetMode="External"/><Relationship Id="rId27" Type="http://schemas.openxmlformats.org/officeDocument/2006/relationships/hyperlink" Target="https://resh.edu.ru/subject/lesson/5531/main/155081/" TargetMode="External"/><Relationship Id="rId30" Type="http://schemas.openxmlformats.org/officeDocument/2006/relationships/hyperlink" Target="https://resh.edu.ru/subject/lesson/3675/main/97800/" TargetMode="External"/><Relationship Id="rId35" Type="http://schemas.openxmlformats.org/officeDocument/2006/relationships/hyperlink" Target="https://resh.edu.ru/subject/lesson/3610/start/154046/" TargetMode="External"/><Relationship Id="rId43" Type="http://schemas.openxmlformats.org/officeDocument/2006/relationships/hyperlink" Target="https://resh.edu.ru/subject/lesson/3940/start/154258/" TargetMode="External"/><Relationship Id="rId48" Type="http://schemas.openxmlformats.org/officeDocument/2006/relationships/hyperlink" Target="http://bird.geoman.ru" TargetMode="External"/><Relationship Id="rId56" Type="http://schemas.openxmlformats.org/officeDocument/2006/relationships/hyperlink" Target="http://cat-gallery.narod.ru/kid" TargetMode="External"/><Relationship Id="rId64" Type="http://schemas.openxmlformats.org/officeDocument/2006/relationships/hyperlink" Target="https://resh.edu.ru/subject/lesson/4003/start/291319/" TargetMode="External"/><Relationship Id="rId69" Type="http://schemas.openxmlformats.org/officeDocument/2006/relationships/hyperlink" Target="https://resh.edu.ru/subject/lesson/5624/start/289878/" TargetMode="External"/><Relationship Id="rId8" Type="http://schemas.openxmlformats.org/officeDocument/2006/relationships/hyperlink" Target="https://uchi.ru/catalog/env/1-klass/lesson-5135" TargetMode="External"/><Relationship Id="rId51" Type="http://schemas.openxmlformats.org/officeDocument/2006/relationships/hyperlink" Target="https://resh.edu.ru/subject/lesson/4001/main/106310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uchi.ru/catalog/env/2-klass/lesson-11239" TargetMode="External"/><Relationship Id="rId17" Type="http://schemas.openxmlformats.org/officeDocument/2006/relationships/hyperlink" Target="https://resh.edu.ru/subject/lesson/3632/start/122820/" TargetMode="External"/><Relationship Id="rId25" Type="http://schemas.openxmlformats.org/officeDocument/2006/relationships/hyperlink" Target="https://uchebnik.mos.ru/material_view/atomic_objects/8963391" TargetMode="External"/><Relationship Id="rId33" Type="http://schemas.openxmlformats.org/officeDocument/2006/relationships/hyperlink" Target="http://forest.geoman.ru" TargetMode="External"/><Relationship Id="rId38" Type="http://schemas.openxmlformats.org/officeDocument/2006/relationships/hyperlink" Target="https://resh.edu.ru/subject/lesson/3610/start/154046/" TargetMode="External"/><Relationship Id="rId46" Type="http://schemas.openxmlformats.org/officeDocument/2006/relationships/hyperlink" Target="http://fish.geoman.ru" TargetMode="External"/><Relationship Id="rId59" Type="http://schemas.openxmlformats.org/officeDocument/2006/relationships/hyperlink" Target="https://uchebnik.mos.ru/material_view/atomic_objects/7720105" TargetMode="External"/><Relationship Id="rId67" Type="http://schemas.openxmlformats.org/officeDocument/2006/relationships/hyperlink" Target="https://resh.edu.ru/subject/lesson/4003/main/291323/" TargetMode="External"/><Relationship Id="rId20" Type="http://schemas.openxmlformats.org/officeDocument/2006/relationships/hyperlink" Target="https://resh.edu.ru/subject/lesson/5625/main/154926/" TargetMode="External"/><Relationship Id="rId41" Type="http://schemas.openxmlformats.org/officeDocument/2006/relationships/hyperlink" Target="https://resh.edu.ru/subject/lesson/3940/start/154258/" TargetMode="External"/><Relationship Id="rId54" Type="http://schemas.openxmlformats.org/officeDocument/2006/relationships/hyperlink" Target="https://resh.edu.ru/subject/lesson/3664/start/154781/" TargetMode="External"/><Relationship Id="rId62" Type="http://schemas.openxmlformats.org/officeDocument/2006/relationships/hyperlink" Target="https://resh.edu.ru/subject/lesson/3621/main/154660/" TargetMode="External"/><Relationship Id="rId70" Type="http://schemas.openxmlformats.org/officeDocument/2006/relationships/hyperlink" Target="https://laste.arvutikaitse.ee/rus/html/etusiv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4956</Words>
  <Characters>28252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8</cp:lastModifiedBy>
  <cp:revision>7</cp:revision>
  <dcterms:created xsi:type="dcterms:W3CDTF">2022-08-30T10:17:00Z</dcterms:created>
  <dcterms:modified xsi:type="dcterms:W3CDTF">2022-08-31T10:59:00Z</dcterms:modified>
</cp:coreProperties>
</file>